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E3" w:rsidRPr="005C7F9A" w:rsidRDefault="00A10BE3">
      <w:pPr>
        <w:spacing w:line="259" w:lineRule="auto"/>
        <w:rPr>
          <w:rFonts w:ascii="Arial" w:eastAsia="Segoe UI" w:hAnsi="Arial" w:cs="Arial"/>
          <w:b/>
          <w:bCs/>
        </w:rPr>
      </w:pPr>
      <w:r w:rsidRPr="005C7F9A">
        <w:rPr>
          <w:rFonts w:ascii="Arial" w:eastAsia="Segoe UI" w:hAnsi="Arial" w:cs="Arial"/>
          <w:b/>
          <w:bCs/>
        </w:rPr>
        <w:t>Advice and information in Manchester</w:t>
      </w:r>
    </w:p>
    <w:p w:rsidR="00A10BE3" w:rsidRPr="005C7F9A" w:rsidRDefault="00A10BE3">
      <w:pPr>
        <w:spacing w:line="259" w:lineRule="auto"/>
        <w:rPr>
          <w:rFonts w:ascii="Arial" w:eastAsia="Segoe UI" w:hAnsi="Arial" w:cs="Arial"/>
          <w:b/>
          <w:bCs/>
        </w:rPr>
      </w:pPr>
    </w:p>
    <w:p w:rsidR="00F13784" w:rsidRDefault="0034537F">
      <w:pPr>
        <w:spacing w:line="259" w:lineRule="auto"/>
        <w:rPr>
          <w:rFonts w:ascii="Arial" w:eastAsia="Segoe UI" w:hAnsi="Arial" w:cs="Arial"/>
          <w:b/>
          <w:bCs/>
        </w:rPr>
      </w:pPr>
      <w:r w:rsidRPr="005C7F9A">
        <w:rPr>
          <w:rFonts w:ascii="Arial" w:eastAsia="Segoe UI" w:hAnsi="Arial" w:cs="Arial"/>
          <w:b/>
          <w:bCs/>
        </w:rPr>
        <w:t>Debt information</w:t>
      </w:r>
    </w:p>
    <w:p w:rsidR="00DA0F74" w:rsidRPr="005C7F9A" w:rsidRDefault="00DA0F74">
      <w:pPr>
        <w:spacing w:line="259" w:lineRule="auto"/>
        <w:rPr>
          <w:rFonts w:ascii="Arial" w:hAnsi="Arial" w:cs="Arial"/>
        </w:rPr>
      </w:pPr>
    </w:p>
    <w:tbl>
      <w:tblPr>
        <w:tblW w:w="10485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6200"/>
      </w:tblGrid>
      <w:tr w:rsidR="00A10BE3" w:rsidRPr="00A10BE3" w:rsidTr="005C7F9A">
        <w:trPr>
          <w:gridAfter w:val="1"/>
          <w:wAfter w:w="6665" w:type="dxa"/>
        </w:trPr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10BE3" w:rsidRPr="00A10BE3" w:rsidRDefault="00A10BE3">
            <w:pPr>
              <w:rPr>
                <w:rFonts w:ascii="Arial" w:hAnsi="Arial" w:cs="Arial"/>
                <w:color w:val="000000"/>
              </w:rPr>
            </w:pPr>
          </w:p>
        </w:tc>
      </w:tr>
      <w:tr w:rsidR="00F13784" w:rsidRPr="00A10BE3" w:rsidTr="005C7F9A">
        <w:tc>
          <w:tcPr>
            <w:tcW w:w="3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B74A95" w:rsidRPr="00B74A95" w:rsidRDefault="0034537F">
            <w:pPr>
              <w:rPr>
                <w:rFonts w:ascii="Arial" w:eastAsia="Segoe UI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 xml:space="preserve">Citizens Advice Bureau </w:t>
            </w:r>
            <w:hyperlink r:id="rId4" w:history="1">
              <w:r w:rsidR="00B74A95" w:rsidRPr="006A7370">
                <w:rPr>
                  <w:rStyle w:val="Hyperlink"/>
                  <w:rFonts w:ascii="Arial" w:hAnsi="Arial" w:cs="Arial"/>
                </w:rPr>
                <w:t>www.citizensadvicemanchester.org.uk</w:t>
              </w:r>
            </w:hyperlink>
            <w:r w:rsidR="00B74A9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0344 411 1444 national advice line</w:t>
            </w:r>
            <w:r w:rsidR="00A10BE3" w:rsidRPr="00A10BE3">
              <w:rPr>
                <w:rFonts w:ascii="Arial" w:eastAsia="Segoe UI" w:hAnsi="Arial" w:cs="Arial"/>
                <w:color w:val="000000"/>
              </w:rPr>
              <w:t xml:space="preserve"> and </w:t>
            </w:r>
            <w:r w:rsidR="00A10BE3">
              <w:rPr>
                <w:rFonts w:ascii="Arial" w:eastAsia="Segoe UI" w:hAnsi="Arial" w:cs="Arial"/>
                <w:color w:val="000000"/>
              </w:rPr>
              <w:t xml:space="preserve">advice </w:t>
            </w:r>
            <w:r w:rsidR="00A10BE3" w:rsidRPr="00A10BE3">
              <w:rPr>
                <w:rFonts w:ascii="Arial" w:hAnsi="Arial" w:cs="Arial"/>
                <w:color w:val="000000"/>
                <w:szCs w:val="20"/>
              </w:rPr>
              <w:t xml:space="preserve">by Facebook messenger or by </w:t>
            </w:r>
            <w:proofErr w:type="spellStart"/>
            <w:r w:rsidR="00A10BE3" w:rsidRPr="00A10BE3">
              <w:rPr>
                <w:rFonts w:ascii="Arial" w:hAnsi="Arial" w:cs="Arial"/>
                <w:color w:val="000000"/>
                <w:szCs w:val="20"/>
              </w:rPr>
              <w:t>webchat</w:t>
            </w:r>
            <w:proofErr w:type="spellEnd"/>
          </w:p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 xml:space="preserve"> Monday to Friday 9 – 5pm</w:t>
            </w:r>
          </w:p>
          <w:p w:rsidR="00F13784" w:rsidRPr="00A10BE3" w:rsidRDefault="00F137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3784" w:rsidRPr="00A10BE3" w:rsidTr="005C7F9A">
        <w:tc>
          <w:tcPr>
            <w:tcW w:w="3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B74A95" w:rsidRPr="00B74A95" w:rsidRDefault="0034537F">
            <w:pPr>
              <w:rPr>
                <w:rFonts w:ascii="Arial" w:eastAsia="Segoe UI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 xml:space="preserve">National Debt helpline </w:t>
            </w:r>
            <w:hyperlink r:id="rId5" w:history="1">
              <w:r w:rsidR="00B74A95" w:rsidRPr="006A7370">
                <w:rPr>
                  <w:rStyle w:val="Hyperlink"/>
                  <w:rFonts w:ascii="Arial" w:hAnsi="Arial" w:cs="Arial"/>
                </w:rPr>
                <w:t>www.nationaldebtline.org</w:t>
              </w:r>
            </w:hyperlink>
            <w:r w:rsidR="00B74A9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0808 808 4000 free debt advice number.</w:t>
            </w:r>
            <w:r w:rsidR="00B74A95">
              <w:rPr>
                <w:rFonts w:ascii="Arial" w:eastAsia="Segoe UI" w:hAnsi="Arial" w:cs="Arial"/>
                <w:color w:val="000000"/>
              </w:rPr>
              <w:t xml:space="preserve"> Also digital advice tool and </w:t>
            </w:r>
            <w:proofErr w:type="spellStart"/>
            <w:r w:rsidR="00B74A95">
              <w:rPr>
                <w:rFonts w:ascii="Arial" w:eastAsia="Segoe UI" w:hAnsi="Arial" w:cs="Arial"/>
                <w:color w:val="000000"/>
              </w:rPr>
              <w:t>webchat</w:t>
            </w:r>
            <w:proofErr w:type="spellEnd"/>
            <w:r w:rsidR="00B74A95">
              <w:rPr>
                <w:rFonts w:ascii="Arial" w:eastAsia="Segoe UI" w:hAnsi="Arial" w:cs="Arial"/>
                <w:color w:val="000000"/>
              </w:rPr>
              <w:t xml:space="preserve"> available.</w:t>
            </w:r>
          </w:p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Monday to Friday 9am to 8pm. Saturday 9.30am to 1pm</w:t>
            </w:r>
          </w:p>
          <w:p w:rsidR="00F13784" w:rsidRPr="00A10BE3" w:rsidRDefault="00F137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3784" w:rsidRPr="00A10BE3" w:rsidTr="005C7F9A">
        <w:tc>
          <w:tcPr>
            <w:tcW w:w="3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Default="00B74A95">
            <w:pPr>
              <w:rPr>
                <w:rFonts w:ascii="Arial" w:eastAsia="Segoe UI" w:hAnsi="Arial" w:cs="Arial"/>
                <w:color w:val="000000"/>
              </w:rPr>
            </w:pPr>
            <w:r>
              <w:rPr>
                <w:rFonts w:ascii="Arial" w:eastAsia="Segoe UI" w:hAnsi="Arial" w:cs="Arial"/>
                <w:color w:val="000000"/>
              </w:rPr>
              <w:t>Debt Advice Foundation</w:t>
            </w:r>
          </w:p>
          <w:p w:rsidR="00B74A95" w:rsidRPr="00A10BE3" w:rsidRDefault="00B74A95">
            <w:pPr>
              <w:rPr>
                <w:rFonts w:ascii="Arial" w:hAnsi="Arial" w:cs="Arial"/>
                <w:color w:val="000000"/>
              </w:rPr>
            </w:pPr>
            <w:hyperlink r:id="rId6" w:history="1">
              <w:r w:rsidRPr="006A7370">
                <w:rPr>
                  <w:rStyle w:val="Hyperlink"/>
                  <w:rFonts w:ascii="Arial" w:hAnsi="Arial" w:cs="Arial"/>
                </w:rPr>
                <w:t>www.debtadvicefoundation.org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B74A95" w:rsidRPr="00B74A95" w:rsidRDefault="00B74A95" w:rsidP="00B74A95">
            <w:pPr>
              <w:shd w:val="clear" w:color="auto" w:fill="FFFFFF"/>
              <w:jc w:val="center"/>
              <w:rPr>
                <w:rFonts w:ascii="Arial" w:hAnsi="Arial" w:cs="Arial"/>
                <w:bCs/>
                <w:lang w:val="en"/>
              </w:rPr>
            </w:pPr>
            <w:r w:rsidRPr="00B74A95">
              <w:rPr>
                <w:rFonts w:ascii="Arial" w:hAnsi="Arial" w:cs="Arial"/>
                <w:bCs/>
                <w:lang w:val="en"/>
              </w:rPr>
              <w:t>FREE Debt Advice on 0800 043 40 50</w:t>
            </w:r>
            <w:r w:rsidRPr="00B74A95">
              <w:rPr>
                <w:rFonts w:ascii="Arial" w:hAnsi="Arial" w:cs="Arial"/>
                <w:bCs/>
                <w:lang w:val="en"/>
              </w:rPr>
              <w:br/>
              <w:t>Monday to Friday 8am to 6pm</w:t>
            </w:r>
          </w:p>
          <w:p w:rsidR="00F13784" w:rsidRPr="00A10BE3" w:rsidRDefault="00F13784">
            <w:pPr>
              <w:rPr>
                <w:rFonts w:ascii="Arial" w:hAnsi="Arial" w:cs="Arial"/>
                <w:color w:val="000000"/>
              </w:rPr>
            </w:pPr>
          </w:p>
        </w:tc>
      </w:tr>
      <w:tr w:rsidR="00F13784" w:rsidRPr="00A10BE3" w:rsidTr="005C7F9A">
        <w:tc>
          <w:tcPr>
            <w:tcW w:w="3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Default="0034537F">
            <w:pPr>
              <w:rPr>
                <w:rFonts w:ascii="Arial" w:eastAsia="Segoe UI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 xml:space="preserve">Step Change </w:t>
            </w:r>
          </w:p>
          <w:p w:rsidR="00B74A95" w:rsidRPr="00A10BE3" w:rsidRDefault="00B74A95">
            <w:pPr>
              <w:rPr>
                <w:rFonts w:ascii="Arial" w:hAnsi="Arial" w:cs="Arial"/>
                <w:color w:val="000000"/>
              </w:rPr>
            </w:pPr>
            <w:hyperlink r:id="rId7" w:history="1">
              <w:r w:rsidRPr="006A7370">
                <w:rPr>
                  <w:rStyle w:val="Hyperlink"/>
                  <w:rFonts w:ascii="Arial" w:hAnsi="Arial" w:cs="Arial"/>
                </w:rPr>
                <w:t>www.stepchange.org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0800 138 1111 National Helpline</w:t>
            </w:r>
          </w:p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10BE3">
              <w:rPr>
                <w:rFonts w:ascii="Arial" w:eastAsia="Arial" w:hAnsi="Arial" w:cs="Arial"/>
                <w:color w:val="333333"/>
                <w:sz w:val="23"/>
                <w:szCs w:val="23"/>
              </w:rPr>
              <w:t>Monday to Friday 8am to 8pm, Saturday 8am to 4pm</w:t>
            </w:r>
          </w:p>
          <w:p w:rsidR="00F13784" w:rsidRPr="00A10BE3" w:rsidRDefault="00F137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3784" w:rsidRPr="00A10BE3" w:rsidTr="005C7F9A">
        <w:tc>
          <w:tcPr>
            <w:tcW w:w="3820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Default="0034537F">
            <w:pPr>
              <w:rPr>
                <w:rFonts w:ascii="Arial" w:eastAsia="Segoe UI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 xml:space="preserve">Money Advice Service </w:t>
            </w:r>
          </w:p>
          <w:p w:rsidR="005C7F9A" w:rsidRPr="00A10BE3" w:rsidRDefault="005C7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984999">
            <w:pPr>
              <w:jc w:val="center"/>
              <w:rPr>
                <w:rFonts w:ascii="Arial" w:hAnsi="Arial" w:cs="Arial"/>
                <w:color w:val="000000"/>
              </w:rPr>
            </w:pPr>
            <w:hyperlink r:id="rId8" w:history="1">
              <w:r w:rsidR="0034537F" w:rsidRPr="00A10BE3">
                <w:rPr>
                  <w:rFonts w:ascii="Arial" w:eastAsia="Segoe UI" w:hAnsi="Arial" w:cs="Arial"/>
                  <w:color w:val="0563C1"/>
                  <w:u w:val="single" w:color="0563C1"/>
                </w:rPr>
                <w:t>www.moneyadviceservice.org.uk</w:t>
              </w:r>
            </w:hyperlink>
            <w:r w:rsidR="0034537F" w:rsidRPr="00A10BE3">
              <w:rPr>
                <w:rFonts w:ascii="Arial" w:eastAsia="Segoe UI" w:hAnsi="Arial" w:cs="Arial"/>
                <w:color w:val="000000"/>
              </w:rPr>
              <w:t xml:space="preserve"> </w:t>
            </w:r>
          </w:p>
        </w:tc>
      </w:tr>
    </w:tbl>
    <w:p w:rsidR="00F13784" w:rsidRPr="00A10BE3" w:rsidRDefault="00F13784">
      <w:pPr>
        <w:spacing w:after="160" w:line="259" w:lineRule="auto"/>
        <w:rPr>
          <w:rFonts w:ascii="Arial" w:hAnsi="Arial" w:cs="Arial"/>
        </w:rPr>
      </w:pPr>
    </w:p>
    <w:p w:rsidR="00F13784" w:rsidRDefault="0034537F">
      <w:pPr>
        <w:spacing w:line="259" w:lineRule="auto"/>
        <w:rPr>
          <w:rFonts w:ascii="Arial" w:eastAsia="Segoe UI" w:hAnsi="Arial" w:cs="Arial"/>
          <w:b/>
          <w:bCs/>
        </w:rPr>
      </w:pPr>
      <w:r w:rsidRPr="00A10BE3">
        <w:rPr>
          <w:rFonts w:ascii="Arial" w:eastAsia="Segoe UI" w:hAnsi="Arial" w:cs="Arial"/>
          <w:b/>
          <w:bCs/>
        </w:rPr>
        <w:t>Benefits</w:t>
      </w:r>
    </w:p>
    <w:p w:rsidR="00DA0F74" w:rsidRPr="00A10BE3" w:rsidRDefault="00DA0F74">
      <w:pPr>
        <w:spacing w:line="259" w:lineRule="auto"/>
        <w:rPr>
          <w:rFonts w:ascii="Arial" w:hAnsi="Arial" w:cs="Arial"/>
        </w:rPr>
      </w:pPr>
    </w:p>
    <w:tbl>
      <w:tblPr>
        <w:tblW w:w="1057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417"/>
        <w:gridCol w:w="142"/>
        <w:gridCol w:w="4536"/>
        <w:gridCol w:w="226"/>
        <w:gridCol w:w="10"/>
      </w:tblGrid>
      <w:tr w:rsidR="00F13784" w:rsidRPr="00A10BE3" w:rsidTr="005C7F9A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34537F">
            <w:pPr>
              <w:rPr>
                <w:rFonts w:ascii="Arial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 xml:space="preserve">Universal Credit </w:t>
            </w:r>
          </w:p>
        </w:tc>
        <w:tc>
          <w:tcPr>
            <w:tcW w:w="6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984999">
            <w:pPr>
              <w:jc w:val="center"/>
              <w:rPr>
                <w:rFonts w:ascii="Arial" w:hAnsi="Arial" w:cs="Arial"/>
                <w:color w:val="000000"/>
              </w:rPr>
            </w:pPr>
            <w:hyperlink r:id="rId9" w:history="1">
              <w:r w:rsidR="0034537F" w:rsidRPr="00A10BE3">
                <w:rPr>
                  <w:rFonts w:ascii="Arial" w:eastAsia="Segoe UI" w:hAnsi="Arial" w:cs="Arial"/>
                  <w:color w:val="0563C1"/>
                  <w:u w:val="single" w:color="0563C1"/>
                </w:rPr>
                <w:t>www.gov.uk/apply-universal-credit</w:t>
              </w:r>
            </w:hyperlink>
            <w:r w:rsidR="0034537F" w:rsidRPr="00A10BE3">
              <w:rPr>
                <w:rFonts w:ascii="Arial" w:eastAsia="Segoe UI" w:hAnsi="Arial" w:cs="Arial"/>
                <w:color w:val="000000"/>
              </w:rPr>
              <w:t xml:space="preserve"> </w:t>
            </w:r>
          </w:p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0800 328 5644 National help line</w:t>
            </w:r>
          </w:p>
          <w:p w:rsidR="00F13784" w:rsidRPr="00A10BE3" w:rsidRDefault="0034537F">
            <w:pPr>
              <w:jc w:val="center"/>
              <w:rPr>
                <w:rFonts w:ascii="Arial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Monday to Friday 8am to 6pm</w:t>
            </w:r>
          </w:p>
        </w:tc>
      </w:tr>
      <w:tr w:rsidR="005C7F9A" w:rsidRPr="00A10BE3" w:rsidTr="005C7F9A"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Default="0034537F">
            <w:pPr>
              <w:rPr>
                <w:rFonts w:ascii="Arial" w:eastAsia="Segoe UI" w:hAnsi="Arial" w:cs="Arial"/>
                <w:color w:val="000000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Housing Benefit</w:t>
            </w:r>
            <w:r w:rsidR="005C7F9A">
              <w:rPr>
                <w:rFonts w:ascii="Arial" w:eastAsia="Segoe UI" w:hAnsi="Arial" w:cs="Arial"/>
                <w:color w:val="000000"/>
              </w:rPr>
              <w:t xml:space="preserve"> - </w:t>
            </w:r>
            <w:r w:rsidRPr="00A10BE3">
              <w:rPr>
                <w:rFonts w:ascii="Arial" w:eastAsia="Segoe UI" w:hAnsi="Arial" w:cs="Arial"/>
                <w:color w:val="000000"/>
              </w:rPr>
              <w:t xml:space="preserve"> </w:t>
            </w:r>
          </w:p>
          <w:p w:rsidR="005C7F9A" w:rsidRPr="00A10BE3" w:rsidRDefault="005C7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egoe UI" w:hAnsi="Arial" w:cs="Arial"/>
                <w:color w:val="000000"/>
              </w:rPr>
              <w:t>Manchester: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B74A95" w:rsidP="005C7F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egoe UI" w:hAnsi="Arial" w:cs="Arial"/>
                <w:color w:val="000000"/>
              </w:rPr>
              <w:t>016</w:t>
            </w:r>
            <w:r w:rsidR="0034537F" w:rsidRPr="00A10BE3">
              <w:rPr>
                <w:rFonts w:ascii="Arial" w:eastAsia="Segoe UI" w:hAnsi="Arial" w:cs="Arial"/>
                <w:color w:val="000000"/>
              </w:rPr>
              <w:t>1 23</w:t>
            </w:r>
            <w:r>
              <w:rPr>
                <w:rFonts w:ascii="Arial" w:eastAsia="Segoe UI" w:hAnsi="Arial" w:cs="Arial"/>
                <w:color w:val="000000"/>
              </w:rPr>
              <w:t>4 5003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5C7F9A" w:rsidP="005C7F9A">
            <w:pPr>
              <w:jc w:val="center"/>
              <w:rPr>
                <w:rFonts w:ascii="Arial" w:hAnsi="Arial" w:cs="Arial"/>
                <w:color w:val="000000"/>
              </w:rPr>
            </w:pPr>
            <w:hyperlink r:id="rId10" w:history="1">
              <w:r w:rsidRPr="006A7370">
                <w:rPr>
                  <w:rStyle w:val="Hyperlink"/>
                  <w:rFonts w:ascii="Arial" w:eastAsia="Segoe UI" w:hAnsi="Arial" w:cs="Arial"/>
                </w:rPr>
                <w:t>benefitenquiries@manchester.gov.uk</w:t>
              </w:r>
            </w:hyperlink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F13784" w:rsidP="005C7F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3784" w:rsidRPr="00A10BE3" w:rsidTr="005C7F9A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13784" w:rsidRPr="00A10BE3" w:rsidRDefault="00DA0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 Benefit: Manchester</w:t>
            </w:r>
          </w:p>
        </w:tc>
        <w:tc>
          <w:tcPr>
            <w:tcW w:w="6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7F9A" w:rsidRPr="005C7F9A" w:rsidRDefault="005C7F9A" w:rsidP="005C7F9A">
            <w:pPr>
              <w:jc w:val="center"/>
              <w:rPr>
                <w:rFonts w:ascii="Arial" w:hAnsi="Arial" w:cs="Arial"/>
              </w:rPr>
            </w:pPr>
            <w:r w:rsidRPr="005C7F9A">
              <w:rPr>
                <w:rFonts w:ascii="Arial" w:hAnsi="Arial" w:cs="Arial"/>
                <w:bCs/>
              </w:rPr>
              <w:t xml:space="preserve">Online change of address/circumstances </w:t>
            </w:r>
            <w:r>
              <w:rPr>
                <w:rFonts w:ascii="Arial" w:hAnsi="Arial" w:cs="Arial"/>
                <w:bCs/>
              </w:rPr>
              <w:t>if you</w:t>
            </w:r>
            <w:r w:rsidRPr="005C7F9A">
              <w:rPr>
                <w:rFonts w:ascii="Arial" w:hAnsi="Arial" w:cs="Arial"/>
                <w:bCs/>
              </w:rPr>
              <w:t xml:space="preserve"> have a current claim -</w:t>
            </w:r>
            <w:hyperlink r:id="rId11" w:history="1">
              <w:r w:rsidRPr="006A7370">
                <w:rPr>
                  <w:rStyle w:val="Hyperlink"/>
                  <w:rFonts w:ascii="Arial" w:hAnsi="Arial" w:cs="Arial"/>
                </w:rPr>
                <w:t>www.manchester.gov.uk/info/200008/benefits_and_support/6564/tell_us_about_a_change</w:t>
              </w:r>
            </w:hyperlink>
          </w:p>
          <w:p w:rsidR="005C7F9A" w:rsidRPr="005C7F9A" w:rsidRDefault="005C7F9A" w:rsidP="005C7F9A">
            <w:pPr>
              <w:jc w:val="center"/>
              <w:rPr>
                <w:rFonts w:ascii="Arial" w:hAnsi="Arial" w:cs="Arial"/>
              </w:rPr>
            </w:pPr>
          </w:p>
          <w:p w:rsidR="005C7F9A" w:rsidRPr="005C7F9A" w:rsidRDefault="005C7F9A" w:rsidP="005C7F9A">
            <w:pPr>
              <w:jc w:val="center"/>
              <w:rPr>
                <w:rFonts w:ascii="Arial" w:hAnsi="Arial" w:cs="Arial"/>
              </w:rPr>
            </w:pPr>
            <w:r w:rsidRPr="005C7F9A">
              <w:rPr>
                <w:rFonts w:ascii="Arial" w:hAnsi="Arial" w:cs="Arial"/>
                <w:bCs/>
              </w:rPr>
              <w:t>Online claim (brand new claims only for - HB/CTS for Pensioners, Council Tax Support only, or for HB/CTS for anyone getting ESA/IS/JSA with a severe disability premium)</w:t>
            </w:r>
            <w:r w:rsidRPr="005C7F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5C7F9A">
              <w:rPr>
                <w:rFonts w:ascii="Arial" w:hAnsi="Arial" w:cs="Arial"/>
              </w:rPr>
              <w:t> </w:t>
            </w:r>
            <w:hyperlink r:id="rId12" w:history="1">
              <w:r w:rsidRPr="006A7370">
                <w:rPr>
                  <w:rStyle w:val="Hyperlink"/>
                  <w:rFonts w:ascii="Arial" w:hAnsi="Arial" w:cs="Arial"/>
                </w:rPr>
                <w:t>www.manchesterclaims.teamnetsol.com/</w:t>
              </w:r>
            </w:hyperlink>
          </w:p>
          <w:p w:rsidR="00F13784" w:rsidRPr="00A10BE3" w:rsidRDefault="00F13784" w:rsidP="005C7F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F74" w:rsidRPr="00A10BE3" w:rsidTr="00DA0F74">
        <w:trPr>
          <w:gridAfter w:val="1"/>
          <w:wAfter w:w="10" w:type="dxa"/>
        </w:trPr>
        <w:tc>
          <w:tcPr>
            <w:tcW w:w="4245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DA0F74" w:rsidRPr="00A10BE3" w:rsidRDefault="00DA0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egoe UI" w:hAnsi="Arial" w:cs="Arial"/>
                <w:color w:val="000000"/>
              </w:rPr>
              <w:t>Housing Benefit – Trafford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DA0F74" w:rsidRPr="00DA0F74" w:rsidRDefault="00DA0F74" w:rsidP="005C7F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A0A0A"/>
              </w:rPr>
              <w:t>0161 912 2220</w:t>
            </w:r>
          </w:p>
        </w:tc>
        <w:tc>
          <w:tcPr>
            <w:tcW w:w="490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A0F74" w:rsidRPr="00A10BE3" w:rsidRDefault="00DA0F74" w:rsidP="005C7F9A">
            <w:pPr>
              <w:jc w:val="center"/>
              <w:rPr>
                <w:rFonts w:ascii="Arial" w:hAnsi="Arial" w:cs="Arial"/>
                <w:color w:val="000000"/>
              </w:rPr>
            </w:pPr>
            <w:hyperlink r:id="rId13" w:history="1">
              <w:r w:rsidRPr="006A7370">
                <w:rPr>
                  <w:rStyle w:val="Hyperlink"/>
                  <w:rFonts w:ascii="Arial" w:hAnsi="Arial" w:cs="Arial"/>
                </w:rPr>
                <w:t>www.trafford.gov.uk/residents/benefits-and-council-tax/benefits/new-claims/how-to-claim-benefits.aspx</w:t>
              </w:r>
            </w:hyperlink>
          </w:p>
        </w:tc>
      </w:tr>
    </w:tbl>
    <w:p w:rsidR="00DA0F74" w:rsidRDefault="00DA0F74" w:rsidP="00DA0F74">
      <w:pPr>
        <w:jc w:val="center"/>
        <w:rPr>
          <w:rFonts w:ascii="Roboto" w:hAnsi="Roboto" w:cs="Helvetica"/>
          <w:color w:val="0A0A0A"/>
        </w:rPr>
      </w:pPr>
    </w:p>
    <w:p w:rsidR="00F13784" w:rsidRPr="005C7F9A" w:rsidRDefault="005C7F9A">
      <w:pPr>
        <w:spacing w:after="160" w:line="259" w:lineRule="auto"/>
        <w:rPr>
          <w:rFonts w:ascii="Arial" w:hAnsi="Arial" w:cs="Arial"/>
          <w:b/>
        </w:rPr>
      </w:pPr>
      <w:r w:rsidRPr="005C7F9A">
        <w:rPr>
          <w:rFonts w:ascii="Arial" w:hAnsi="Arial" w:cs="Arial"/>
          <w:b/>
        </w:rPr>
        <w:t xml:space="preserve">Other useful </w:t>
      </w:r>
      <w:r w:rsidR="00DA0F74">
        <w:rPr>
          <w:rFonts w:ascii="Arial" w:hAnsi="Arial" w:cs="Arial"/>
          <w:b/>
        </w:rPr>
        <w:t xml:space="preserve">online </w:t>
      </w:r>
      <w:r w:rsidRPr="005C7F9A">
        <w:rPr>
          <w:rFonts w:ascii="Arial" w:hAnsi="Arial" w:cs="Arial"/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6380"/>
      </w:tblGrid>
      <w:tr w:rsidR="005C7F9A" w:rsidTr="00DA0F74">
        <w:tc>
          <w:tcPr>
            <w:tcW w:w="4302" w:type="dxa"/>
          </w:tcPr>
          <w:p w:rsidR="005C7F9A" w:rsidRDefault="005C7F9A">
            <w:pPr>
              <w:spacing w:after="160" w:line="259" w:lineRule="auto"/>
              <w:rPr>
                <w:rFonts w:ascii="Arial" w:hAnsi="Arial" w:cs="Arial"/>
              </w:rPr>
            </w:pPr>
            <w:r w:rsidRPr="00A10BE3">
              <w:rPr>
                <w:rFonts w:ascii="Arial" w:eastAsia="Segoe UI" w:hAnsi="Arial" w:cs="Arial"/>
                <w:color w:val="000000"/>
              </w:rPr>
              <w:t>Benefit calculator</w:t>
            </w:r>
          </w:p>
        </w:tc>
        <w:tc>
          <w:tcPr>
            <w:tcW w:w="6380" w:type="dxa"/>
          </w:tcPr>
          <w:p w:rsidR="005C7F9A" w:rsidRPr="00A10BE3" w:rsidRDefault="005C7F9A" w:rsidP="005C7F9A">
            <w:pPr>
              <w:rPr>
                <w:rFonts w:ascii="Arial" w:hAnsi="Arial" w:cs="Arial"/>
                <w:color w:val="000000"/>
              </w:rPr>
            </w:pPr>
            <w:hyperlink r:id="rId14" w:history="1">
              <w:r w:rsidRPr="00A10BE3">
                <w:rPr>
                  <w:rFonts w:ascii="Arial" w:eastAsia="Segoe UI" w:hAnsi="Arial" w:cs="Arial"/>
                  <w:color w:val="0563C1"/>
                  <w:u w:val="single" w:color="0563C1"/>
                </w:rPr>
                <w:t>www.entitledto.co.uk</w:t>
              </w:r>
            </w:hyperlink>
          </w:p>
          <w:p w:rsidR="005C7F9A" w:rsidRDefault="005C7F9A" w:rsidP="005C7F9A">
            <w:pPr>
              <w:spacing w:after="160" w:line="259" w:lineRule="auto"/>
              <w:rPr>
                <w:rFonts w:ascii="Arial" w:hAnsi="Arial" w:cs="Arial"/>
              </w:rPr>
            </w:pPr>
            <w:hyperlink r:id="rId15" w:history="1">
              <w:r w:rsidRPr="00A10BE3">
                <w:rPr>
                  <w:rFonts w:ascii="Arial" w:eastAsia="Segoe UI" w:hAnsi="Arial" w:cs="Arial"/>
                  <w:color w:val="0563C1"/>
                  <w:u w:val="single" w:color="0563C1"/>
                </w:rPr>
                <w:t>www.benefits-calculator.turn2us.org.uk</w:t>
              </w:r>
            </w:hyperlink>
          </w:p>
        </w:tc>
      </w:tr>
      <w:tr w:rsidR="005C7F9A" w:rsidTr="00DA0F74">
        <w:tc>
          <w:tcPr>
            <w:tcW w:w="4302" w:type="dxa"/>
          </w:tcPr>
          <w:p w:rsidR="005C7F9A" w:rsidRDefault="005C7F9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City Council’s latest advice and information about Coronavirus</w:t>
            </w:r>
          </w:p>
        </w:tc>
        <w:tc>
          <w:tcPr>
            <w:tcW w:w="6380" w:type="dxa"/>
          </w:tcPr>
          <w:p w:rsidR="005C7F9A" w:rsidRDefault="005C7F9A">
            <w:pPr>
              <w:spacing w:after="160" w:line="259" w:lineRule="auto"/>
              <w:rPr>
                <w:rFonts w:ascii="Arial" w:hAnsi="Arial" w:cs="Arial"/>
              </w:rPr>
            </w:pPr>
            <w:hyperlink r:id="rId16" w:history="1">
              <w:r w:rsidRPr="006A7370">
                <w:rPr>
                  <w:rStyle w:val="Hyperlink"/>
                  <w:rFonts w:ascii="Arial" w:hAnsi="Arial" w:cs="Arial"/>
                </w:rPr>
                <w:t>https://secure.manchester.gov.uk/info/500361/coronavirus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5C7F9A" w:rsidTr="00DA0F74">
        <w:tc>
          <w:tcPr>
            <w:tcW w:w="4302" w:type="dxa"/>
          </w:tcPr>
          <w:p w:rsidR="005C7F9A" w:rsidRDefault="00DA0F7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Money Advice Service – Coronavirus and your money</w:t>
            </w:r>
          </w:p>
        </w:tc>
        <w:tc>
          <w:tcPr>
            <w:tcW w:w="6380" w:type="dxa"/>
          </w:tcPr>
          <w:p w:rsidR="005C7F9A" w:rsidRDefault="00DA0F74">
            <w:pPr>
              <w:spacing w:after="160" w:line="259" w:lineRule="auto"/>
              <w:rPr>
                <w:rFonts w:ascii="Arial" w:hAnsi="Arial" w:cs="Arial"/>
              </w:rPr>
            </w:pPr>
            <w:hyperlink r:id="rId17" w:history="1">
              <w:r w:rsidRPr="006A7370">
                <w:rPr>
                  <w:rStyle w:val="Hyperlink"/>
                  <w:rFonts w:ascii="Arial" w:hAnsi="Arial" w:cs="Arial"/>
                </w:rPr>
                <w:t>www.moneyadviceservice.org.uk/en/articles/coronavirus-and-your-money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C7F9A" w:rsidRPr="00A10BE3" w:rsidRDefault="005C7F9A">
      <w:pPr>
        <w:spacing w:after="160" w:line="259" w:lineRule="auto"/>
        <w:rPr>
          <w:rFonts w:ascii="Arial" w:hAnsi="Arial" w:cs="Arial"/>
        </w:rPr>
      </w:pPr>
    </w:p>
    <w:sectPr w:rsidR="005C7F9A" w:rsidRPr="00A10BE3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4"/>
    <w:rsid w:val="00204BD6"/>
    <w:rsid w:val="0034537F"/>
    <w:rsid w:val="005C7F9A"/>
    <w:rsid w:val="0076699F"/>
    <w:rsid w:val="00A10BE3"/>
    <w:rsid w:val="00B74A95"/>
    <w:rsid w:val="00DA0F74"/>
    <w:rsid w:val="00F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6009"/>
  <w15:docId w15:val="{D93C7E00-2421-46E3-BB59-F544558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C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7E2"/>
            <w:bottom w:val="none" w:sz="0" w:space="0" w:color="auto"/>
            <w:right w:val="single" w:sz="6" w:space="0" w:color="D5D7E2"/>
          </w:divBdr>
          <w:divsChild>
            <w:div w:id="295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adviceservice.org.uk" TargetMode="External"/><Relationship Id="rId13" Type="http://schemas.openxmlformats.org/officeDocument/2006/relationships/hyperlink" Target="http://www.trafford.gov.uk/residents/benefits-and-council-tax/benefits/new-claims/how-to-claim-benefits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pchange.org" TargetMode="External"/><Relationship Id="rId12" Type="http://schemas.openxmlformats.org/officeDocument/2006/relationships/hyperlink" Target="http://www.manchesterclaims.teamnetsol.com/" TargetMode="External"/><Relationship Id="rId17" Type="http://schemas.openxmlformats.org/officeDocument/2006/relationships/hyperlink" Target="http://www.moneyadviceservice.org.uk/en/articles/coronavirus-and-your-mon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ure.manchester.gov.uk/info/500361/coronaviru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btadvicefoundation.org" TargetMode="External"/><Relationship Id="rId11" Type="http://schemas.openxmlformats.org/officeDocument/2006/relationships/hyperlink" Target="http://www.manchester.gov.uk/info/200008/benefits_and_support/6564/tell_us_about_a_change" TargetMode="External"/><Relationship Id="rId5" Type="http://schemas.openxmlformats.org/officeDocument/2006/relationships/hyperlink" Target="http://www.nationaldebtline.org" TargetMode="External"/><Relationship Id="rId15" Type="http://schemas.openxmlformats.org/officeDocument/2006/relationships/hyperlink" Target="http://www.benefits-calculator.turn2us.org.uk" TargetMode="External"/><Relationship Id="rId10" Type="http://schemas.openxmlformats.org/officeDocument/2006/relationships/hyperlink" Target="mailto:benefitenquiries@manchester.gov.u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itizensadvicemanchester.org.uk" TargetMode="External"/><Relationship Id="rId9" Type="http://schemas.openxmlformats.org/officeDocument/2006/relationships/hyperlink" Target="http://www.gov.uk/apply-universal-credit" TargetMode="External"/><Relationship Id="rId14" Type="http://schemas.openxmlformats.org/officeDocument/2006/relationships/hyperlink" Target="http://www.entitledt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115936F4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Woodcock</dc:creator>
  <cp:lastModifiedBy>Jo Woodcock</cp:lastModifiedBy>
  <cp:revision>2</cp:revision>
  <dcterms:created xsi:type="dcterms:W3CDTF">2020-03-24T10:38:00Z</dcterms:created>
  <dcterms:modified xsi:type="dcterms:W3CDTF">2020-03-24T10:38:00Z</dcterms:modified>
</cp:coreProperties>
</file>